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5523757" w:rsidR="009815C7" w:rsidRPr="007B0071" w:rsidRDefault="00ED0BC8" w:rsidP="00373F3E">
      <w:pPr>
        <w:spacing w:after="0" w:line="240" w:lineRule="auto"/>
        <w:jc w:val="center"/>
        <w:rPr>
          <w:rFonts w:ascii="Sylfaen" w:hAnsi="Sylfaen" w:cs="Sylfaen"/>
          <w:b/>
          <w:lang w:val="ka-GE"/>
        </w:rPr>
      </w:pPr>
      <w:r w:rsidRPr="00ED0BC8">
        <w:rPr>
          <w:rFonts w:ascii="Sylfaen" w:hAnsi="Sylfaen" w:cs="Sylfaen"/>
          <w:b/>
          <w:lang w:val="ka-GE"/>
        </w:rPr>
        <w:t>წყალარინების კოლექტორის ფარების შეცვლ</w:t>
      </w:r>
      <w:r>
        <w:rPr>
          <w:rFonts w:ascii="Sylfaen" w:hAnsi="Sylfaen" w:cs="Sylfaen"/>
          <w:b/>
          <w:lang w:val="ka-GE"/>
        </w:rPr>
        <w:t xml:space="preserve">ის </w:t>
      </w:r>
      <w:r w:rsidR="0044376C" w:rsidRPr="00ED0BC8">
        <w:rPr>
          <w:rFonts w:ascii="Sylfaen" w:hAnsi="Sylfaen" w:cs="Sylfaen"/>
          <w:b/>
          <w:lang w:val="ka-GE"/>
        </w:rPr>
        <w:t>ს</w:t>
      </w:r>
      <w:r w:rsidR="0044376C">
        <w:rPr>
          <w:rFonts w:ascii="Sylfaen" w:hAnsi="Sylfaen" w:cs="Sylfaen"/>
          <w:b/>
          <w:lang w:val="ka-GE"/>
        </w:rPr>
        <w:t xml:space="preserve">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098490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845F4" w:rsidRPr="000845F4">
        <w:rPr>
          <w:rFonts w:ascii="Sylfaen" w:hAnsi="Sylfaen" w:cs="Sylfaen"/>
          <w:lang w:val="ka-GE"/>
        </w:rPr>
        <w:t xml:space="preserve"> წყალარ</w:t>
      </w:r>
      <w:r w:rsidR="000845F4">
        <w:rPr>
          <w:rFonts w:ascii="Sylfaen" w:hAnsi="Sylfaen" w:cs="Sylfaen"/>
          <w:lang w:val="ka-GE"/>
        </w:rPr>
        <w:t xml:space="preserve">ინების კოლექტორის ფარების შეცვლის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B1435A1" w:rsidR="00DB5C8D" w:rsidRPr="006005A1" w:rsidRDefault="000845F4" w:rsidP="00696A50">
      <w:pPr>
        <w:spacing w:after="0" w:line="240" w:lineRule="auto"/>
        <w:jc w:val="both"/>
        <w:rPr>
          <w:rFonts w:ascii="Sylfaen" w:hAnsi="Sylfaen" w:cs="Sylfaen"/>
          <w:lang w:val="ka-GE"/>
        </w:rPr>
      </w:pPr>
      <w:r w:rsidRPr="000845F4">
        <w:rPr>
          <w:rFonts w:ascii="Sylfaen" w:hAnsi="Sylfaen" w:cs="Sylfaen"/>
          <w:lang w:val="ka-GE"/>
        </w:rPr>
        <w:t>წყალარ</w:t>
      </w:r>
      <w:r>
        <w:rPr>
          <w:rFonts w:ascii="Sylfaen" w:hAnsi="Sylfaen" w:cs="Sylfaen"/>
          <w:lang w:val="ka-GE"/>
        </w:rPr>
        <w:t>ინების კოლექტორის ფარების შეცვლის ს</w:t>
      </w:r>
      <w:r w:rsidR="00643146" w:rsidRPr="00643146">
        <w:rPr>
          <w:rFonts w:ascii="Sylfaen" w:hAnsi="Sylfaen" w:cs="Sylfaen"/>
          <w:lang w:val="ka-GE"/>
        </w:rPr>
        <w:t>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731D96">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4A7719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731D9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2880CA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80DAA">
        <w:rPr>
          <w:rFonts w:ascii="Sylfaen" w:hAnsi="Sylfaen"/>
          <w:lang w:val="ka-GE"/>
        </w:rPr>
        <w:t>ისანი-სამგორის</w:t>
      </w:r>
      <w:r w:rsidR="00B36FA2">
        <w:rPr>
          <w:rFonts w:ascii="Sylfaen" w:hAnsi="Sylfaen"/>
          <w:lang w:val="ka-GE"/>
        </w:rPr>
        <w:t>, დიდუბე-ჩუღურეთის და მთაწმინდა-კრწანისი</w:t>
      </w:r>
      <w:r w:rsidR="00780DAA">
        <w:rPr>
          <w:rFonts w:ascii="Sylfaen" w:hAnsi="Sylfaen"/>
          <w:lang w:val="ka-GE"/>
        </w:rPr>
        <w:t xml:space="preserve"> რ</w:t>
      </w:r>
      <w:r w:rsidR="000954B2">
        <w:rPr>
          <w:rFonts w:ascii="Sylfaen" w:hAnsi="Sylfaen"/>
          <w:lang w:val="ka-GE"/>
        </w:rPr>
        <w:t>აიონ</w:t>
      </w:r>
      <w:r w:rsidR="00B36FA2">
        <w:rPr>
          <w:rFonts w:ascii="Sylfaen" w:hAnsi="Sylfaen"/>
          <w:lang w:val="ka-GE"/>
        </w:rPr>
        <w:t>ებ</w:t>
      </w:r>
      <w:r w:rsidR="000954B2">
        <w:rPr>
          <w:rFonts w:ascii="Sylfaen" w:hAnsi="Sylfaen"/>
          <w:lang w:val="ka-GE"/>
        </w:rPr>
        <w:t>ში</w:t>
      </w:r>
      <w:r w:rsidR="000B4DEE">
        <w:rPr>
          <w:rFonts w:ascii="Sylfaen" w:hAnsi="Sylfaen"/>
          <w:lang w:val="ka-GE"/>
        </w:rPr>
        <w:t>;</w:t>
      </w:r>
    </w:p>
    <w:p w14:paraId="1E3773B6" w14:textId="0D648427"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სამუშაოს შესრულების ვად</w:t>
      </w:r>
      <w:r w:rsidR="00B36FA2">
        <w:rPr>
          <w:rFonts w:ascii="Sylfaen" w:hAnsi="Sylfaen"/>
          <w:lang w:val="ka-GE"/>
        </w:rPr>
        <w:t>ები</w:t>
      </w:r>
      <w:r w:rsidR="00255EB0">
        <w:rPr>
          <w:rFonts w:ascii="Sylfaen" w:hAnsi="Sylfaen"/>
          <w:lang w:val="ka-GE"/>
        </w:rPr>
        <w:t xml:space="preserve">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646F172"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F51273">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2A93699"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w:t>
      </w:r>
      <w:r w:rsidR="00610E7E">
        <w:rPr>
          <w:rFonts w:ascii="Sylfaen" w:hAnsi="Sylfaen"/>
          <w:lang w:val="ka-GE"/>
        </w:rPr>
        <w:t>ებ</w:t>
      </w:r>
      <w:r w:rsidRPr="009634B1">
        <w:rPr>
          <w:rFonts w:ascii="Sylfaen" w:hAnsi="Sylfaen"/>
          <w:lang w:val="ka-GE"/>
        </w:rPr>
        <w:t xml:space="preserve">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bookmarkStart w:id="1" w:name="_GoBack"/>
      <w:bookmarkEnd w:id="1"/>
    </w:p>
    <w:p w14:paraId="678798AE" w14:textId="3E6D4BCC" w:rsidR="00891245" w:rsidRPr="009C1A23"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9C1A23">
        <w:rPr>
          <w:rFonts w:ascii="Sylfaen" w:hAnsi="Sylfaen" w:cs="Sylfaen"/>
          <w:b/>
          <w:sz w:val="20"/>
          <w:szCs w:val="20"/>
          <w:lang w:val="ka-GE"/>
        </w:rPr>
        <w:t>საბოლოო</w:t>
      </w:r>
      <w:r w:rsidRPr="009C1A23">
        <w:rPr>
          <w:rFonts w:asciiTheme="minorHAnsi" w:hAnsiTheme="minorHAnsi" w:cstheme="minorHAnsi"/>
          <w:b/>
          <w:sz w:val="20"/>
          <w:szCs w:val="20"/>
          <w:lang w:val="ka-GE"/>
        </w:rPr>
        <w:t xml:space="preserve"> </w:t>
      </w:r>
      <w:r w:rsidRPr="009C1A23">
        <w:rPr>
          <w:rFonts w:ascii="Sylfaen" w:hAnsi="Sylfaen" w:cs="Sylfaen"/>
          <w:b/>
          <w:sz w:val="20"/>
          <w:szCs w:val="20"/>
          <w:lang w:val="ka-GE"/>
        </w:rPr>
        <w:t>ვადაა</w:t>
      </w:r>
      <w:r w:rsidRPr="009C1A23">
        <w:rPr>
          <w:rFonts w:ascii="Sylfaen" w:hAnsi="Sylfaen" w:cs="Sylfaen"/>
          <w:b/>
          <w:sz w:val="20"/>
          <w:szCs w:val="20"/>
        </w:rPr>
        <w:t xml:space="preserve"> -</w:t>
      </w:r>
      <w:r w:rsidRPr="009C1A23">
        <w:rPr>
          <w:rFonts w:asciiTheme="minorHAnsi" w:hAnsiTheme="minorHAnsi" w:cstheme="minorHAnsi"/>
          <w:b/>
          <w:sz w:val="20"/>
          <w:szCs w:val="20"/>
          <w:lang w:val="ka-GE"/>
        </w:rPr>
        <w:t xml:space="preserve"> </w:t>
      </w:r>
      <w:r w:rsidR="000C130E" w:rsidRPr="009C1A23">
        <w:rPr>
          <w:rFonts w:ascii="Sylfaen" w:hAnsi="Sylfaen" w:cs="Sylfaen"/>
          <w:b/>
          <w:sz w:val="20"/>
          <w:szCs w:val="20"/>
          <w:lang w:val="ka-GE"/>
        </w:rPr>
        <w:t>2021</w:t>
      </w:r>
      <w:r w:rsidRPr="009C1A23">
        <w:rPr>
          <w:rFonts w:ascii="Sylfaen" w:hAnsi="Sylfaen" w:cs="Sylfaen"/>
          <w:b/>
          <w:sz w:val="20"/>
          <w:szCs w:val="20"/>
          <w:lang w:val="ka-GE"/>
        </w:rPr>
        <w:t xml:space="preserve"> წლის </w:t>
      </w:r>
      <w:r w:rsidR="009C1A23" w:rsidRPr="009C1A23">
        <w:rPr>
          <w:rFonts w:ascii="Sylfaen" w:hAnsi="Sylfaen" w:cs="Sylfaen"/>
          <w:b/>
          <w:sz w:val="20"/>
          <w:szCs w:val="20"/>
        </w:rPr>
        <w:t xml:space="preserve">13 </w:t>
      </w:r>
      <w:r w:rsidR="009C1A23" w:rsidRPr="009C1A23">
        <w:rPr>
          <w:rFonts w:ascii="Sylfaen" w:hAnsi="Sylfaen" w:cs="Sylfaen"/>
          <w:b/>
          <w:sz w:val="20"/>
          <w:szCs w:val="20"/>
          <w:lang w:val="ka-GE"/>
        </w:rPr>
        <w:t>დეკემბერი</w:t>
      </w:r>
      <w:r w:rsidR="00643146" w:rsidRPr="009C1A23">
        <w:rPr>
          <w:rFonts w:ascii="Sylfaen" w:hAnsi="Sylfaen" w:cs="Sylfaen"/>
          <w:b/>
          <w:sz w:val="20"/>
          <w:szCs w:val="20"/>
          <w:lang w:val="ka-GE"/>
        </w:rPr>
        <w:t>,</w:t>
      </w:r>
      <w:r w:rsidR="006005A1" w:rsidRPr="009C1A23">
        <w:rPr>
          <w:rFonts w:ascii="Sylfaen" w:hAnsi="Sylfaen" w:cs="Sylfaen"/>
          <w:b/>
          <w:sz w:val="20"/>
          <w:szCs w:val="20"/>
          <w:lang w:val="ka-GE"/>
        </w:rPr>
        <w:t xml:space="preserve"> 1</w:t>
      </w:r>
      <w:r w:rsidR="001A04D3" w:rsidRPr="009C1A23">
        <w:rPr>
          <w:rFonts w:ascii="Sylfaen" w:hAnsi="Sylfaen" w:cs="Sylfaen"/>
          <w:b/>
          <w:sz w:val="20"/>
          <w:szCs w:val="20"/>
          <w:lang w:val="ka-GE"/>
        </w:rPr>
        <w:t>7</w:t>
      </w:r>
      <w:r w:rsidRPr="009C1A2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9C1A23">
        <w:rPr>
          <w:rFonts w:ascii="Sylfaen" w:hAnsi="Sylfaen" w:cs="Sylfaen"/>
          <w:b/>
          <w:sz w:val="20"/>
          <w:szCs w:val="20"/>
          <w:lang w:val="ka-GE"/>
        </w:rPr>
        <w:t>წინადადების წარმოდგენის ფორმა: ქართულ ენაზე, ელექტრონული ფორმით (თითო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00E3A8AE" w:rsidR="00696A50" w:rsidRPr="00751095" w:rsidRDefault="009C101A" w:rsidP="00751095">
      <w:pPr>
        <w:spacing w:after="0"/>
        <w:jc w:val="both"/>
        <w:rPr>
          <w:rFonts w:ascii="Sylfaen" w:hAnsi="Sylfaen"/>
          <w:sz w:val="18"/>
          <w:lang w:val="ka-GE"/>
        </w:rPr>
      </w:pPr>
      <w:r>
        <w:rPr>
          <w:rFonts w:ascii="Sylfaen" w:hAnsi="Sylfaen"/>
          <w:lang w:val="ka-GE"/>
        </w:rPr>
        <w:t>გოჩა სულა</w:t>
      </w:r>
      <w:r w:rsidR="00751095" w:rsidRPr="00751095">
        <w:rPr>
          <w:rFonts w:ascii="Sylfaen" w:hAnsi="Sylfaen"/>
          <w:lang w:val="ka-GE"/>
        </w:rPr>
        <w:t xml:space="preserve">ძე, მობ: +995 </w:t>
      </w:r>
      <w:r w:rsidRPr="009C101A">
        <w:rPr>
          <w:rFonts w:ascii="Sylfaen" w:hAnsi="Sylfaen"/>
          <w:lang w:val="ka-GE"/>
        </w:rPr>
        <w:t>599 61 14 48</w:t>
      </w:r>
      <w:r w:rsidR="00751095" w:rsidRPr="00751095">
        <w:rPr>
          <w:rFonts w:ascii="Sylfaen" w:hAnsi="Sylfaen"/>
          <w:lang w:val="ka-GE"/>
        </w:rPr>
        <w:t xml:space="preserve">, E-mail: </w:t>
      </w:r>
      <w:hyperlink r:id="rId11" w:history="1">
        <w:r w:rsidRPr="009C101A">
          <w:rPr>
            <w:rStyle w:val="Hyperlink"/>
            <w:rFonts w:ascii="Sylfaen" w:hAnsi="Sylfaen"/>
            <w:lang w:val="ka-GE"/>
          </w:rPr>
          <w:t>gsuladze</w:t>
        </w:r>
        <w:r w:rsidR="00751095" w:rsidRPr="00564743">
          <w:rPr>
            <w:rStyle w:val="Hyperlink"/>
            <w:rFonts w:ascii="Sylfaen" w:hAnsi="Sylfaen"/>
            <w:lang w:val="ka-GE"/>
          </w:rPr>
          <w:t>@gwp.ge</w:t>
        </w:r>
      </w:hyperlink>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DCDC" w14:textId="77777777" w:rsidR="00A964EB" w:rsidRDefault="00A964EB" w:rsidP="007902EA">
      <w:pPr>
        <w:spacing w:after="0" w:line="240" w:lineRule="auto"/>
      </w:pPr>
      <w:r>
        <w:separator/>
      </w:r>
    </w:p>
  </w:endnote>
  <w:endnote w:type="continuationSeparator" w:id="0">
    <w:p w14:paraId="6F9A6E05" w14:textId="77777777" w:rsidR="00A964EB" w:rsidRDefault="00A964E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E7DD4DB" w:rsidR="004A3BD8" w:rsidRDefault="004A3BD8">
        <w:pPr>
          <w:pStyle w:val="Footer"/>
          <w:jc w:val="right"/>
        </w:pPr>
        <w:r>
          <w:fldChar w:fldCharType="begin"/>
        </w:r>
        <w:r>
          <w:instrText xml:space="preserve"> PAGE   \* MERGEFORMAT </w:instrText>
        </w:r>
        <w:r>
          <w:fldChar w:fldCharType="separate"/>
        </w:r>
        <w:r w:rsidR="00A964E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ECCA" w14:textId="77777777" w:rsidR="00A964EB" w:rsidRDefault="00A964EB" w:rsidP="007902EA">
      <w:pPr>
        <w:spacing w:after="0" w:line="240" w:lineRule="auto"/>
      </w:pPr>
      <w:r>
        <w:separator/>
      </w:r>
    </w:p>
  </w:footnote>
  <w:footnote w:type="continuationSeparator" w:id="0">
    <w:p w14:paraId="71848C14" w14:textId="77777777" w:rsidR="00A964EB" w:rsidRDefault="00A964E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5F4"/>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04D3"/>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E7E"/>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1D96"/>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101A"/>
    <w:rsid w:val="009C1A23"/>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6758"/>
    <w:rsid w:val="00A804C4"/>
    <w:rsid w:val="00A847D4"/>
    <w:rsid w:val="00A935AC"/>
    <w:rsid w:val="00A96330"/>
    <w:rsid w:val="00A964EB"/>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6FA2"/>
    <w:rsid w:val="00B409CA"/>
    <w:rsid w:val="00B42689"/>
    <w:rsid w:val="00B44563"/>
    <w:rsid w:val="00B47896"/>
    <w:rsid w:val="00B47D4C"/>
    <w:rsid w:val="00B511D7"/>
    <w:rsid w:val="00B5249E"/>
    <w:rsid w:val="00B5452A"/>
    <w:rsid w:val="00B57B13"/>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0BC8"/>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1273"/>
    <w:rsid w:val="00F60648"/>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D993-B948-41B7-88E0-6F676C9B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2021-12-06T11:45:00Z</dcterms:modified>
</cp:coreProperties>
</file>